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E" w:rsidRDefault="009D775E" w:rsidP="00CC1F4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775E" w:rsidRPr="009D775E" w:rsidRDefault="009D775E" w:rsidP="009D775E">
      <w:pPr>
        <w:spacing w:line="240" w:lineRule="auto"/>
        <w:ind w:right="449"/>
        <w:jc w:val="center"/>
        <w:rPr>
          <w:rFonts w:ascii="Times New Roman" w:hAnsi="Times New Roman" w:cs="Times New Roman"/>
        </w:rPr>
      </w:pPr>
      <w:r w:rsidRPr="009D775E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9D775E" w:rsidRPr="009D775E" w:rsidRDefault="009D775E" w:rsidP="009D77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75E">
        <w:rPr>
          <w:rFonts w:ascii="Times New Roman" w:hAnsi="Times New Roman" w:cs="Times New Roman"/>
          <w:b/>
        </w:rPr>
        <w:t>Департамент  Брянской  области по образованию и науке</w:t>
      </w:r>
    </w:p>
    <w:p w:rsidR="009D775E" w:rsidRPr="009D775E" w:rsidRDefault="009D775E" w:rsidP="009D77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75E">
        <w:rPr>
          <w:rFonts w:ascii="Times New Roman" w:hAnsi="Times New Roman" w:cs="Times New Roman"/>
          <w:b/>
        </w:rPr>
        <w:t>Муниципальное  образование «</w:t>
      </w:r>
      <w:proofErr w:type="spellStart"/>
      <w:r w:rsidRPr="009D775E">
        <w:rPr>
          <w:rFonts w:ascii="Times New Roman" w:hAnsi="Times New Roman" w:cs="Times New Roman"/>
          <w:b/>
        </w:rPr>
        <w:t>Рогнединского</w:t>
      </w:r>
      <w:proofErr w:type="spellEnd"/>
      <w:r w:rsidRPr="009D775E">
        <w:rPr>
          <w:rFonts w:ascii="Times New Roman" w:hAnsi="Times New Roman" w:cs="Times New Roman"/>
          <w:b/>
        </w:rPr>
        <w:t xml:space="preserve"> района»</w:t>
      </w:r>
    </w:p>
    <w:p w:rsidR="009D775E" w:rsidRPr="009D775E" w:rsidRDefault="009D775E" w:rsidP="009D775E">
      <w:pPr>
        <w:widowControl w:val="0"/>
        <w:autoSpaceDE w:val="0"/>
        <w:autoSpaceDN w:val="0"/>
        <w:spacing w:before="72" w:after="0" w:line="240" w:lineRule="auto"/>
        <w:ind w:left="799" w:right="53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775E">
        <w:rPr>
          <w:rFonts w:ascii="Times New Roman" w:eastAsia="Times New Roman" w:hAnsi="Times New Roman" w:cs="Times New Roman"/>
          <w:b/>
          <w:bCs/>
          <w:sz w:val="32"/>
          <w:szCs w:val="32"/>
        </w:rPr>
        <w:t>МБОУ  Вороновская СОШ</w:t>
      </w:r>
    </w:p>
    <w:p w:rsidR="009D775E" w:rsidRPr="009D775E" w:rsidRDefault="009D775E" w:rsidP="009D775E">
      <w:pPr>
        <w:widowControl w:val="0"/>
        <w:autoSpaceDE w:val="0"/>
        <w:autoSpaceDN w:val="0"/>
        <w:spacing w:before="72" w:after="0" w:line="240" w:lineRule="auto"/>
        <w:ind w:left="799" w:right="53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775E" w:rsidRPr="009D775E" w:rsidRDefault="009D775E" w:rsidP="009D775E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75E" w:rsidRPr="009D775E" w:rsidRDefault="009D775E" w:rsidP="009D775E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7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31CF4BD" wp14:editId="08E59888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5E" w:rsidRPr="009D775E" w:rsidRDefault="009D775E" w:rsidP="009D775E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75E" w:rsidRPr="009D775E" w:rsidRDefault="009D775E" w:rsidP="009D775E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7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6B1950C7" wp14:editId="453CDC0B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0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9D775E" w:rsidRPr="009D775E" w:rsidTr="0020170C">
        <w:tc>
          <w:tcPr>
            <w:tcW w:w="3042" w:type="dxa"/>
            <w:hideMark/>
          </w:tcPr>
          <w:p w:rsidR="009D775E" w:rsidRPr="009D775E" w:rsidRDefault="009D775E" w:rsidP="009D775E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D775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9D775E" w:rsidRPr="009D775E" w:rsidRDefault="009D775E" w:rsidP="009D775E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9D775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на заседании методического объединения учителей </w:t>
            </w:r>
            <w:proofErr w:type="gramStart"/>
            <w:r w:rsidR="00F4602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естественно-научного</w:t>
            </w:r>
            <w:proofErr w:type="gramEnd"/>
            <w:r w:rsidRPr="009D775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цикла</w:t>
            </w:r>
          </w:p>
          <w:p w:rsidR="009D775E" w:rsidRPr="009D775E" w:rsidRDefault="009D775E" w:rsidP="009D775E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9D775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9D775E" w:rsidRPr="009D775E" w:rsidRDefault="009D775E" w:rsidP="009D775E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9D77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</w:t>
            </w:r>
            <w:r w:rsidR="00F460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Тюрина А.В.</w:t>
            </w:r>
            <w:bookmarkStart w:id="0" w:name="_GoBack"/>
            <w:bookmarkEnd w:id="0"/>
          </w:p>
          <w:p w:rsidR="009D775E" w:rsidRPr="009D775E" w:rsidRDefault="009D775E" w:rsidP="009D775E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9D775E">
              <w:rPr>
                <w:rFonts w:ascii="Times New Roman" w:eastAsia="Times New Roman" w:hAnsi="Times New Roman"/>
                <w:sz w:val="20"/>
                <w:szCs w:val="24"/>
              </w:rPr>
              <w:t>Протокол</w:t>
            </w:r>
            <w:proofErr w:type="spellEnd"/>
            <w:r w:rsidRPr="009D775E">
              <w:rPr>
                <w:rFonts w:ascii="Times New Roman" w:eastAsia="Times New Roman" w:hAnsi="Times New Roman"/>
                <w:sz w:val="20"/>
                <w:szCs w:val="24"/>
              </w:rPr>
              <w:t xml:space="preserve"> № 1 </w:t>
            </w:r>
            <w:proofErr w:type="spellStart"/>
            <w:r w:rsidRPr="009D775E">
              <w:rPr>
                <w:rFonts w:ascii="Times New Roman" w:eastAsia="Times New Roman" w:hAnsi="Times New Roman"/>
                <w:sz w:val="20"/>
                <w:szCs w:val="24"/>
              </w:rPr>
              <w:t>от</w:t>
            </w:r>
            <w:proofErr w:type="spellEnd"/>
            <w:r w:rsidRPr="009D775E">
              <w:rPr>
                <w:rFonts w:ascii="Times New Roman" w:eastAsia="Times New Roman" w:hAnsi="Times New Roman"/>
                <w:sz w:val="20"/>
                <w:szCs w:val="24"/>
              </w:rPr>
              <w:t xml:space="preserve"> 27.08.2023г.</w:t>
            </w:r>
          </w:p>
        </w:tc>
        <w:tc>
          <w:tcPr>
            <w:tcW w:w="3118" w:type="dxa"/>
            <w:hideMark/>
          </w:tcPr>
          <w:p w:rsidR="009D775E" w:rsidRPr="009D775E" w:rsidRDefault="009D775E" w:rsidP="009D775E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9D775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 w:rsidRPr="009D775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9D775E" w:rsidRPr="009D775E" w:rsidRDefault="009D775E" w:rsidP="009D775E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9D775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9D775E" w:rsidRPr="009D775E" w:rsidRDefault="009D775E" w:rsidP="009D775E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9D775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9D775E" w:rsidRPr="009D775E" w:rsidRDefault="009D775E" w:rsidP="009D775E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775E">
              <w:rPr>
                <w:rFonts w:ascii="Times New Roman" w:eastAsia="Times New Roman" w:hAnsi="Times New Roman"/>
                <w:sz w:val="20"/>
                <w:szCs w:val="24"/>
              </w:rPr>
              <w:t>Протокол</w:t>
            </w:r>
            <w:proofErr w:type="spellEnd"/>
            <w:r w:rsidRPr="009D775E">
              <w:rPr>
                <w:rFonts w:ascii="Times New Roman" w:eastAsia="Times New Roman" w:hAnsi="Times New Roman"/>
                <w:sz w:val="20"/>
                <w:szCs w:val="24"/>
              </w:rPr>
              <w:t xml:space="preserve"> № 11 от28.08.2023г</w:t>
            </w:r>
          </w:p>
        </w:tc>
        <w:tc>
          <w:tcPr>
            <w:tcW w:w="3226" w:type="dxa"/>
          </w:tcPr>
          <w:p w:rsidR="009D775E" w:rsidRPr="009D775E" w:rsidRDefault="009D775E" w:rsidP="009D775E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D775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9D775E" w:rsidRPr="009D775E" w:rsidRDefault="009D775E" w:rsidP="009D775E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9D775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9D775E" w:rsidRPr="009D775E" w:rsidRDefault="009D775E" w:rsidP="009D775E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9D775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 w:rsidRPr="009D775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 w:rsidRPr="009D775E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9D775E" w:rsidRPr="009D775E" w:rsidRDefault="009D775E" w:rsidP="009D775E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D775E">
              <w:rPr>
                <w:rFonts w:ascii="Times New Roman" w:eastAsia="Times New Roman" w:hAnsi="Times New Roman"/>
                <w:sz w:val="20"/>
                <w:szCs w:val="24"/>
              </w:rPr>
              <w:t xml:space="preserve">№ 81 </w:t>
            </w:r>
            <w:proofErr w:type="spellStart"/>
            <w:r w:rsidRPr="009D775E">
              <w:rPr>
                <w:rFonts w:ascii="Times New Roman" w:eastAsia="Times New Roman" w:hAnsi="Times New Roman"/>
                <w:sz w:val="20"/>
                <w:szCs w:val="24"/>
              </w:rPr>
              <w:t>от</w:t>
            </w:r>
            <w:proofErr w:type="spellEnd"/>
            <w:r w:rsidRPr="009D775E">
              <w:rPr>
                <w:rFonts w:ascii="Times New Roman" w:eastAsia="Times New Roman" w:hAnsi="Times New Roman"/>
                <w:sz w:val="20"/>
                <w:szCs w:val="24"/>
              </w:rPr>
              <w:t xml:space="preserve"> «31»августа2023 г.</w:t>
            </w:r>
          </w:p>
          <w:p w:rsidR="009D775E" w:rsidRPr="009D775E" w:rsidRDefault="009D775E" w:rsidP="009D775E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775E" w:rsidRPr="009D775E" w:rsidRDefault="009D775E" w:rsidP="009D77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5E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для </w:t>
      </w:r>
      <w:proofErr w:type="gramStart"/>
      <w:r w:rsidRPr="009D775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D775E">
        <w:rPr>
          <w:rFonts w:ascii="Times New Roman" w:hAnsi="Times New Roman" w:cs="Times New Roman"/>
          <w:b/>
          <w:sz w:val="28"/>
          <w:szCs w:val="28"/>
        </w:rPr>
        <w:t xml:space="preserve"> с</w:t>
      </w:r>
    </w:p>
    <w:p w:rsidR="009D775E" w:rsidRPr="009D775E" w:rsidRDefault="009D775E" w:rsidP="009D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5E">
        <w:rPr>
          <w:rFonts w:ascii="Times New Roman" w:hAnsi="Times New Roman" w:cs="Times New Roman"/>
          <w:b/>
          <w:sz w:val="28"/>
          <w:szCs w:val="28"/>
        </w:rPr>
        <w:t>умственной  отсталостью (интеллектуальные нарушения вариант</w:t>
      </w:r>
      <w:proofErr w:type="gramStart"/>
      <w:r w:rsidRPr="009D775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D775E">
        <w:rPr>
          <w:rFonts w:ascii="Times New Roman" w:hAnsi="Times New Roman" w:cs="Times New Roman"/>
          <w:b/>
          <w:sz w:val="28"/>
          <w:szCs w:val="28"/>
        </w:rPr>
        <w:t>)</w:t>
      </w:r>
    </w:p>
    <w:p w:rsidR="009D775E" w:rsidRPr="009D775E" w:rsidRDefault="009D775E" w:rsidP="009D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5E">
        <w:rPr>
          <w:rFonts w:ascii="Times New Roman" w:hAnsi="Times New Roman" w:cs="Times New Roman"/>
          <w:b/>
          <w:sz w:val="28"/>
          <w:szCs w:val="28"/>
        </w:rPr>
        <w:t>_____</w:t>
      </w:r>
      <w:r w:rsidRPr="009D775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D775E">
        <w:rPr>
          <w:rFonts w:ascii="Times New Roman" w:hAnsi="Times New Roman" w:cs="Times New Roman"/>
          <w:b/>
          <w:sz w:val="28"/>
          <w:szCs w:val="28"/>
        </w:rPr>
        <w:t>___ класса  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D775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D775E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</w:p>
    <w:p w:rsidR="009D775E" w:rsidRPr="009D775E" w:rsidRDefault="009D775E" w:rsidP="009D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5E">
        <w:rPr>
          <w:rFonts w:ascii="Times New Roman" w:hAnsi="Times New Roman" w:cs="Times New Roman"/>
          <w:b/>
          <w:sz w:val="28"/>
          <w:szCs w:val="28"/>
        </w:rPr>
        <w:t>на ________</w:t>
      </w:r>
      <w:r w:rsidRPr="009D775E">
        <w:rPr>
          <w:rFonts w:ascii="Times New Roman" w:hAnsi="Times New Roman" w:cs="Times New Roman"/>
          <w:b/>
          <w:sz w:val="28"/>
          <w:szCs w:val="28"/>
          <w:u w:val="single"/>
        </w:rPr>
        <w:t>2023-2024</w:t>
      </w:r>
      <w:r w:rsidRPr="009D775E">
        <w:rPr>
          <w:rFonts w:ascii="Times New Roman" w:hAnsi="Times New Roman" w:cs="Times New Roman"/>
          <w:b/>
          <w:sz w:val="28"/>
          <w:szCs w:val="28"/>
        </w:rPr>
        <w:t>____________ учебный год</w:t>
      </w:r>
    </w:p>
    <w:p w:rsidR="009D775E" w:rsidRPr="009D775E" w:rsidRDefault="009D775E" w:rsidP="009D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75E">
        <w:rPr>
          <w:rFonts w:ascii="Times New Roman" w:hAnsi="Times New Roman" w:cs="Times New Roman"/>
          <w:b/>
          <w:sz w:val="28"/>
          <w:szCs w:val="28"/>
        </w:rPr>
        <w:t>учитель_</w:t>
      </w:r>
      <w:r w:rsidRPr="009D775E">
        <w:rPr>
          <w:rFonts w:ascii="Times New Roman" w:hAnsi="Times New Roman" w:cs="Times New Roman"/>
          <w:b/>
          <w:sz w:val="28"/>
          <w:szCs w:val="28"/>
          <w:u w:val="single"/>
        </w:rPr>
        <w:t>Рарыкина</w:t>
      </w:r>
      <w:proofErr w:type="spellEnd"/>
      <w:r w:rsidRPr="009D7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Евгения Владимировна</w:t>
      </w:r>
    </w:p>
    <w:p w:rsidR="009D775E" w:rsidRPr="009D775E" w:rsidRDefault="009D775E" w:rsidP="009D775E">
      <w:pPr>
        <w:jc w:val="center"/>
        <w:rPr>
          <w:rFonts w:ascii="Times New Roman" w:hAnsi="Times New Roman" w:cs="Times New Roman"/>
        </w:rPr>
      </w:pPr>
    </w:p>
    <w:p w:rsidR="009D775E" w:rsidRDefault="009D775E" w:rsidP="009D77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ороново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2023</w:t>
      </w:r>
    </w:p>
    <w:p w:rsidR="009D775E" w:rsidRDefault="009D775E" w:rsidP="00CC1F4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разработана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06.10.2009 г. №373), Концепции духовно-нравственного развития и воспитания личности гражданина России, планируемых результатов начального общего образования, учебной программы специальных (коррекционных) образовательных учреждений VIII вида.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п.28 ст.2 Федерального закона "Об образовании в Российской Федерации" № 273-ФЗ адаптированная образовательная программа -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позволяет учащимся 7</w:t>
      </w: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получить представления о целях, содержании, об общей стратегии обучения, воспитания и развития учащихся средствами данного учебного предмета дает примерное распределение учебных часов по разделам курса и вариант последовательности их изучения с учетом </w:t>
      </w:r>
      <w:proofErr w:type="spellStart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Цели курса: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технологической культуре производства,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культуры труда подрастающего поколения, воспитание </w:t>
      </w:r>
      <w:proofErr w:type="gramStart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трудовых</w:t>
      </w:r>
      <w:proofErr w:type="gramEnd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гражданских и патриотических качеств личности.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Задачи </w:t>
      </w:r>
      <w:r w:rsidRPr="00AD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обучения</w:t>
      </w:r>
      <w:r w:rsidRPr="00AD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инструментов, механизмов и машин;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помочь учащимся овладеть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научить применять в практической деятельности знания, полученные при изучении основ наук.</w:t>
      </w:r>
    </w:p>
    <w:p w:rsidR="00CC1F4F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1F4F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1F4F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FC0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3A1FC0" w:rsidRPr="003A1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  <w:r w:rsidR="003A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1F4F" w:rsidRPr="00AD2816" w:rsidRDefault="003A1FC0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F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Технология. Обслуживающий труд» </w:t>
      </w:r>
      <w:r w:rsidR="00CC1F4F"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освоение материала по следующим сквозным образовательным линиям: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технологическая культура производства;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распространенные технологии современного производства;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культура, эргономика и эстетика труда;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получение, обработка, хранение и использование технической и технологической информации;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графики и дизайна;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домашней и прикладной экономики;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миром профессий,</w:t>
      </w:r>
    </w:p>
    <w:p w:rsidR="00CC1F4F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проектная деятельность.</w:t>
      </w:r>
    </w:p>
    <w:p w:rsidR="003A1FC0" w:rsidRPr="003A1FC0" w:rsidRDefault="003A1FC0" w:rsidP="003A1F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A1FC0" w:rsidRPr="00AD2816" w:rsidRDefault="003A1FC0" w:rsidP="003A1F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3A1FC0" w:rsidRDefault="003A1FC0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FC0" w:rsidRPr="003A1FC0" w:rsidRDefault="003A1FC0" w:rsidP="00CC1F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1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технологии учащиеся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ознакомятся: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с ролью технологий в развитии человечества, механизацией труда, технологической культурой производства;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элементами домашней экономики, бюджетом семьи, предпринимательской деятельностью, рекламой, ценой, доходом, прибылью;</w:t>
      </w:r>
      <w:proofErr w:type="gramEnd"/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экологическими требованиями к технологиям, социальными последствиями применения технологий;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предметами потребления, материальным изделием или нематериальной услугой, дизайном, проектом, конструкцией;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методами обеспечения безопасности труда, культурой труда, этикой общения на производстве;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информационными технологиями в производстве и сфере услуг, перспективными технологиями;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овладеют: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умением распознавать и оценивать свойства конструкционных, текстильных и поделочных материалов;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AD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связи, преемственность</w:t>
      </w:r>
      <w:r w:rsidRPr="00AD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 Обучение технологии предполагает широкое использование </w:t>
      </w:r>
      <w:proofErr w:type="spellStart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связей.</w:t>
      </w:r>
    </w:p>
    <w:p w:rsidR="00CC1F4F" w:rsidRPr="00AD2816" w:rsidRDefault="00CC1F4F" w:rsidP="00CC1F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 связи с </w:t>
      </w:r>
      <w:r w:rsidRPr="00AD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алгеброй</w:t>
      </w: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AD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геометрией</w:t>
      </w: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при проведении расчетных операций и графических построений; с </w:t>
      </w:r>
      <w:r w:rsidRPr="00AD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химией</w:t>
      </w: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при изучении свойств конструкционных и текстильных материалов, пищевых продуктов; с </w:t>
      </w:r>
      <w:r w:rsidRPr="00AD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физикой</w:t>
      </w: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при изучении механических характеристик материалов, устройства и принципов работы машин; с </w:t>
      </w:r>
      <w:r w:rsidRPr="00AD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историей</w:t>
      </w: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AD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искусством</w:t>
      </w:r>
      <w:r w:rsidRPr="00AD2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при изучении декоративно-прикладного искусства.</w:t>
      </w:r>
    </w:p>
    <w:p w:rsidR="00CC1F4F" w:rsidRDefault="00CC1F4F" w:rsidP="00B03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F4F" w:rsidRDefault="00CC1F4F" w:rsidP="00B03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6D7" w:rsidRDefault="003A1FC0" w:rsidP="00B03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B036D7" w:rsidRPr="00DC411A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 по технологии,</w:t>
      </w:r>
      <w:r w:rsidR="00B03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 адаптированной программе (ОВЗ)</w:t>
      </w:r>
      <w:r w:rsidR="00B036D7" w:rsidRPr="00DC4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 класс.</w:t>
      </w:r>
    </w:p>
    <w:p w:rsidR="00B036D7" w:rsidRPr="00DC411A" w:rsidRDefault="00B036D7" w:rsidP="00B036D7">
      <w:pPr>
        <w:rPr>
          <w:rFonts w:ascii="Times New Roman" w:eastAsia="Times New Roman" w:hAnsi="Times New Roman" w:cs="Times New Roman"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3"/>
        <w:gridCol w:w="2528"/>
        <w:gridCol w:w="8"/>
        <w:gridCol w:w="6"/>
        <w:gridCol w:w="843"/>
        <w:gridCol w:w="7"/>
        <w:gridCol w:w="7"/>
        <w:gridCol w:w="7"/>
        <w:gridCol w:w="1980"/>
        <w:gridCol w:w="125"/>
        <w:gridCol w:w="19"/>
        <w:gridCol w:w="6"/>
        <w:gridCol w:w="5380"/>
        <w:gridCol w:w="567"/>
        <w:gridCol w:w="709"/>
        <w:gridCol w:w="142"/>
        <w:gridCol w:w="779"/>
        <w:gridCol w:w="12"/>
        <w:gridCol w:w="9"/>
        <w:gridCol w:w="50"/>
        <w:gridCol w:w="992"/>
      </w:tblGrid>
      <w:tr w:rsidR="00B036D7" w:rsidRPr="00DC411A" w:rsidTr="00F612DC">
        <w:trPr>
          <w:trHeight w:val="137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 xml:space="preserve">№ п / </w:t>
            </w:r>
            <w:proofErr w:type="gramStart"/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Кол-</w:t>
            </w:r>
          </w:p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</w:p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Самостоятельная и практическая деятельность учащихся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E554C2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</w:rPr>
            </w:pPr>
            <w:r w:rsidRPr="00E554C2">
              <w:rPr>
                <w:rFonts w:ascii="Times New Roman" w:hAnsi="Times New Roman" w:cs="Times New Roman"/>
                <w:b/>
                <w:color w:val="191919"/>
                <w:shd w:val="clear" w:color="auto" w:fill="FFFFFF"/>
              </w:rPr>
              <w:t>Характеристика основных видов деятельности ученика (на уровне учебных действ</w:t>
            </w:r>
            <w:r>
              <w:rPr>
                <w:rFonts w:ascii="Times New Roman" w:hAnsi="Times New Roman" w:cs="Times New Roman"/>
                <w:b/>
                <w:color w:val="191919"/>
                <w:shd w:val="clear" w:color="auto" w:fill="FFFFFF"/>
              </w:rPr>
              <w:t>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Домашнее</w:t>
            </w:r>
          </w:p>
          <w:p w:rsidR="00B036D7" w:rsidRPr="00DC411A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B036D7" w:rsidRPr="00DC411A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B036D7" w:rsidRPr="00DC411A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факт</w:t>
            </w:r>
          </w:p>
        </w:tc>
      </w:tr>
      <w:tr w:rsidR="00B036D7" w:rsidRPr="00DC411A" w:rsidTr="00F612DC">
        <w:trPr>
          <w:trHeight w:val="710"/>
        </w:trPr>
        <w:tc>
          <w:tcPr>
            <w:tcW w:w="1275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DC411A">
              <w:rPr>
                <w:rFonts w:ascii="Times New Roman" w:eastAsia="Times New Roman" w:hAnsi="Times New Roman" w:cs="Times New Roman"/>
                <w:b/>
                <w:bCs/>
              </w:rPr>
              <w:t>Вводный урок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Первичный инструк</w:t>
            </w:r>
            <w:r w:rsidRPr="00A5200E">
              <w:rPr>
                <w:rFonts w:ascii="Times New Roman" w:eastAsia="Times New Roman" w:hAnsi="Times New Roman" w:cs="Times New Roman"/>
              </w:rPr>
              <w:softHyphen/>
              <w:t xml:space="preserve">таж на рабочем месте Введение в курс 7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Инструктаж по технике безопасности</w:t>
            </w:r>
            <w:proofErr w:type="gramStart"/>
            <w:r w:rsidRPr="00A5200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05.09.23</w:t>
            </w:r>
          </w:p>
          <w:p w:rsidR="00064605" w:rsidRPr="00F612DC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036D7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</w:pPr>
            <w:r w:rsidRPr="00A5200E">
              <w:rPr>
                <w:rStyle w:val="c1"/>
                <w:color w:val="000000"/>
              </w:rPr>
              <w:t xml:space="preserve">Освещение жилого помещения.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"/>
                <w:color w:val="000000"/>
              </w:rPr>
              <w:t>П.р</w:t>
            </w:r>
            <w:proofErr w:type="gramStart"/>
            <w:r w:rsidRPr="00A5200E">
              <w:rPr>
                <w:rStyle w:val="c1"/>
                <w:color w:val="000000"/>
              </w:rPr>
              <w:t>.В</w:t>
            </w:r>
            <w:proofErr w:type="gramEnd"/>
            <w:r w:rsidRPr="00A5200E">
              <w:rPr>
                <w:rStyle w:val="c1"/>
                <w:color w:val="000000"/>
              </w:rPr>
              <w:t>ыполнение</w:t>
            </w:r>
            <w:proofErr w:type="spellEnd"/>
            <w:r w:rsidRPr="00A5200E">
              <w:rPr>
                <w:rStyle w:val="c1"/>
                <w:color w:val="000000"/>
              </w:rPr>
              <w:t xml:space="preserve"> презентации «Освещение жилого дома»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</w:t>
            </w:r>
            <w:proofErr w:type="gramStart"/>
            <w:r w:rsidRPr="00A5200E">
              <w:rPr>
                <w:rFonts w:ascii="Times New Roman" w:hAnsi="Times New Roman" w:cs="Times New Roman"/>
                <w:shd w:val="clear" w:color="auto" w:fill="FFFFFF"/>
              </w:rPr>
              <w:t>»..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Предметы искусства и коллекции в интерьере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Находить и представлять информацию о видах коллекций, способах их систематизации и 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Гигиена жилища.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Технологии профессиональной уборки помещений.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"/>
                <w:color w:val="000000"/>
              </w:rPr>
              <w:t>П.р</w:t>
            </w:r>
            <w:proofErr w:type="spellEnd"/>
            <w:r w:rsidRPr="00A5200E">
              <w:rPr>
                <w:rStyle w:val="c1"/>
                <w:color w:val="000000"/>
              </w:rPr>
              <w:t>. «Генеральная уборка кабинета технологии»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Знать и различать виды уборок и технологию профессиональной уборки помещений.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Бытовые приборы для уборки в помещении.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"/>
                <w:color w:val="000000"/>
              </w:rPr>
              <w:t>П.р</w:t>
            </w:r>
            <w:proofErr w:type="spellEnd"/>
            <w:r w:rsidRPr="00A5200E">
              <w:rPr>
                <w:rStyle w:val="c1"/>
                <w:color w:val="000000"/>
              </w:rPr>
              <w:t>. «Подбор современной бытовой техники с учетом потребностей и доходов семьи»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и доходов семьи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Современные технологии для создания микроклимата.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Знать оптимальные условия для жизни человека (микроклимат)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Технические средства для создания микроклимата.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Знать какие климатические приборы предназначены для улучшения качества воздуха.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Творческий проект «Умный дом»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00E">
              <w:rPr>
                <w:rFonts w:ascii="Times New Roman" w:eastAsia="Times New Roman" w:hAnsi="Times New Roman" w:cs="Times New Roman"/>
              </w:rPr>
              <w:t>П.р</w:t>
            </w:r>
            <w:proofErr w:type="spellEnd"/>
            <w:r w:rsidRPr="00A5200E">
              <w:rPr>
                <w:rFonts w:ascii="Times New Roman" w:eastAsia="Times New Roman" w:hAnsi="Times New Roman" w:cs="Times New Roman"/>
              </w:rPr>
              <w:t>. «Обоснование выбора проекта».</w:t>
            </w:r>
          </w:p>
          <w:p w:rsidR="00B036D7" w:rsidRPr="00A5200E" w:rsidRDefault="00B036D7" w:rsidP="00F612DC">
            <w:pPr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Знакомиться с примерами творческих проектов.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Определять цель и задачи проектной деятельности.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color w:val="191919"/>
              </w:rPr>
              <w:t>Инструкционные карты.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Подготовительный этап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«</w:t>
            </w:r>
            <w:r w:rsidRPr="00A5200E">
              <w:rPr>
                <w:rFonts w:ascii="Times New Roman" w:eastAsia="Times New Roman" w:hAnsi="Times New Roman" w:cs="Times New Roman"/>
              </w:rPr>
              <w:t>Разработка подготовительного этапа проекта»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Проводить сбор информации для выполнения проекта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Технологический этап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П. р. «Оценка стоимости материалов для изготовления изделия.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Разрабатывать чертежи и технологические карты. Изготовлять детали и контролировать их размеры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Контрольный этап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П. р. «Разрабатывать варианты рекламы».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Оформлять портфолио и пояснительную записку к творческому проекту. Подготавливать электронную презентацию проекта.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Защита творческого проекта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 Составление портфолио и защита проекта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26.09.23</w:t>
            </w:r>
          </w:p>
          <w:p w:rsidR="00064605" w:rsidRPr="00064605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416"/>
        </w:trPr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</w:rPr>
            </w:pPr>
            <w:r w:rsidRPr="00A5200E">
              <w:rPr>
                <w:rFonts w:ascii="Times New Roman" w:eastAsia="Times New Roman" w:hAnsi="Times New Roman" w:cs="Times New Roman"/>
                <w:b/>
              </w:rPr>
              <w:t>Кулинария</w:t>
            </w:r>
          </w:p>
        </w:tc>
      </w:tr>
      <w:tr w:rsidR="00B036D7" w:rsidRPr="00DC411A" w:rsidTr="00F612DC">
        <w:trPr>
          <w:trHeight w:val="70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Физиология питания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64605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27.09.23</w:t>
            </w:r>
          </w:p>
          <w:p w:rsidR="00064605" w:rsidRPr="00064605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64605">
              <w:rPr>
                <w:rFonts w:ascii="Times New Roman" w:eastAsia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56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Микроорганизмы в жизни человека.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 xml:space="preserve">Понятие о микроорганизмах, их полезном и вредном воздействии на пищевые продукты.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Пищевые инфекции,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 xml:space="preserve">отравления и их 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профилактика.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Самостоятельная работа «Первая помощь при пищевых отравлениях»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Первая помощь при пищевых отравлениях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8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32</w:t>
            </w:r>
          </w:p>
          <w:p w:rsidR="00907748" w:rsidRPr="00A5200E" w:rsidRDefault="00907748" w:rsidP="00F612DC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Мясо и мясные продукты.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Знать виды мяса и признаки доброкачественности.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138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  <w:p w:rsidR="00907748" w:rsidRPr="00A5200E" w:rsidRDefault="00907748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Механическая и тепловая обработка мяса.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Ознакомиться с ассортиментом и кулинарным использованием мясных полуфабрикатов. Знать виды тепловой обработки мяса.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138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  <w:p w:rsidR="00907748" w:rsidRPr="00A5200E" w:rsidRDefault="00907748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Style w:val="c13"/>
                <w:rFonts w:ascii="Times New Roman" w:hAnsi="Times New Roman" w:cs="Times New Roman"/>
                <w:color w:val="231F20"/>
              </w:rPr>
              <w:t>Блюда из молока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Приготовить молочный суп, молочную кашу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Качество молока и молочных продуктов. Органолептические методы. Срок годности молочных продуктов.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138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907748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  <w:p w:rsidR="00907748" w:rsidRPr="00A5200E" w:rsidRDefault="00907748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3"/>
                <w:color w:val="231F20"/>
              </w:rPr>
              <w:t>Блюда из кисломолочных продуктов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Приготовить блюдо из творога.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Технологические операции по приготовлению блюд.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Style w:val="c13"/>
                <w:rFonts w:ascii="Times New Roman" w:hAnsi="Times New Roman" w:cs="Times New Roman"/>
                <w:color w:val="231F20"/>
              </w:rPr>
              <w:t>Определение качества молока и молочных продуктов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Качество молочного супа, каши, блюд из кисломолочных продуктов. Сервировать стол и дегустировать готовые блюда. Знакомиться с профессией  мастер производства молочной продукции. Находить и представлять информацию о кисломолочных продуктах, национальных молочных продуктах в регионе проживания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Изделия из жидкого теста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Приготовление изделий из жидкого теста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Готовить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B036D7" w:rsidRPr="00A5200E" w:rsidRDefault="00B036D7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B036D7" w:rsidRPr="00A5200E" w:rsidRDefault="00B036D7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B036D7" w:rsidRPr="00A5200E" w:rsidRDefault="00B036D7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3"/>
                <w:color w:val="231F20"/>
              </w:rPr>
              <w:t>Виды теста и выпечки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3"/>
                <w:color w:val="231F20"/>
              </w:rPr>
              <w:t>П.р</w:t>
            </w:r>
            <w:proofErr w:type="spellEnd"/>
            <w:r w:rsidRPr="00A5200E">
              <w:rPr>
                <w:rStyle w:val="c13"/>
                <w:color w:val="231F20"/>
              </w:rPr>
              <w:t>.</w:t>
            </w:r>
            <w:r w:rsidRPr="00A5200E">
              <w:rPr>
                <w:rStyle w:val="c1"/>
                <w:color w:val="000000"/>
              </w:rPr>
              <w:t> «Приготовление изделий из песочного  теста»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3"/>
                <w:color w:val="231F20"/>
              </w:rPr>
            </w:pPr>
            <w:r w:rsidRPr="00A5200E">
              <w:t>Изготовление пресного теста.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«Приготовление сырников из творога»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Технология приготовления пельменей и вареников.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</w:pPr>
            <w:r w:rsidRPr="00A5200E">
              <w:t>Сладкие блюда и десерты.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3"/>
                <w:color w:val="231F20"/>
              </w:rPr>
              <w:t>П.р</w:t>
            </w:r>
            <w:proofErr w:type="spellEnd"/>
            <w:r w:rsidRPr="00A5200E">
              <w:rPr>
                <w:rStyle w:val="c13"/>
                <w:color w:val="231F20"/>
              </w:rPr>
              <w:t>. «Приготовление сладких блюд и напитков»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Подбирать продукты, инструменты и приспособления для приготовления сладостей, десертов и напитков. Выбирать, готовить и оформлять сладости, десерты и напитки. Дегустировать и определять качество приготовленных сладких блюд. Находить информацию о видах сладостей, десертов  и напитков, способах нахождения рецептов для их приготовления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18.10.23</w:t>
            </w:r>
          </w:p>
          <w:p w:rsid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50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3"/>
                <w:color w:val="231F20"/>
              </w:rPr>
            </w:pPr>
            <w:r w:rsidRPr="00A5200E">
              <w:rPr>
                <w:shd w:val="clear" w:color="auto" w:fill="FFFFFF"/>
              </w:rPr>
              <w:t>Основные технологические операции  приготовления изделий.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3"/>
                <w:color w:val="231F20"/>
              </w:rPr>
              <w:t>П.р</w:t>
            </w:r>
            <w:proofErr w:type="spellEnd"/>
            <w:r w:rsidRPr="00A5200E">
              <w:rPr>
                <w:rStyle w:val="c13"/>
                <w:color w:val="231F20"/>
              </w:rPr>
              <w:t>. «Составить технологическую схему приготовления сладкого блюда»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Осваивать безопасные приёмы труда.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5200E">
              <w:rPr>
                <w:shd w:val="clear" w:color="auto" w:fill="FFFFFF"/>
              </w:rPr>
              <w:t>Професси</w:t>
            </w:r>
            <w:proofErr w:type="gramStart"/>
            <w:r w:rsidRPr="00A5200E">
              <w:rPr>
                <w:shd w:val="clear" w:color="auto" w:fill="FFFFFF"/>
              </w:rPr>
              <w:t>я-</w:t>
            </w:r>
            <w:proofErr w:type="gramEnd"/>
            <w:r w:rsidRPr="00A5200E">
              <w:rPr>
                <w:shd w:val="clear" w:color="auto" w:fill="FFFFFF"/>
              </w:rPr>
              <w:t xml:space="preserve"> кондитер сахаристых изделий.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 xml:space="preserve">Находить информацию о профессии </w:t>
            </w:r>
            <w:proofErr w:type="gramStart"/>
            <w:r w:rsidRPr="00A5200E">
              <w:rPr>
                <w:rFonts w:ascii="Times New Roman" w:hAnsi="Times New Roman" w:cs="Times New Roman"/>
                <w:shd w:val="clear" w:color="auto" w:fill="FFFFFF"/>
              </w:rPr>
              <w:t>–к</w:t>
            </w:r>
            <w:proofErr w:type="gramEnd"/>
            <w:r w:rsidRPr="00A5200E">
              <w:rPr>
                <w:rFonts w:ascii="Times New Roman" w:hAnsi="Times New Roman" w:cs="Times New Roman"/>
                <w:shd w:val="clear" w:color="auto" w:fill="FFFFFF"/>
              </w:rPr>
              <w:t>ондитер.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5200E">
              <w:t xml:space="preserve">Сахар, </w:t>
            </w:r>
            <w:proofErr w:type="spellStart"/>
            <w:r w:rsidRPr="00A5200E">
              <w:t>желирующие</w:t>
            </w:r>
            <w:proofErr w:type="spellEnd"/>
            <w:r w:rsidRPr="00A5200E">
              <w:t xml:space="preserve"> вещества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00E">
              <w:rPr>
                <w:rFonts w:ascii="Times New Roman" w:eastAsia="Times New Roman" w:hAnsi="Times New Roman" w:cs="Times New Roman"/>
              </w:rPr>
              <w:t>П.р</w:t>
            </w:r>
            <w:proofErr w:type="spellEnd"/>
            <w:r w:rsidRPr="00A5200E">
              <w:rPr>
                <w:rFonts w:ascii="Times New Roman" w:eastAsia="Times New Roman" w:hAnsi="Times New Roman" w:cs="Times New Roman"/>
              </w:rPr>
              <w:t>. «Рецептура сладких блюд (желе, мусс, суфле, самбук и т.д.).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 xml:space="preserve">Сахар и его роль в кулинарии и в питании человека. Роль десерта в праздничном обеде. Виды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</w:rPr>
              <w:t>желирующих</w:t>
            </w:r>
            <w:proofErr w:type="spellEnd"/>
            <w:r w:rsidRPr="00A5200E">
              <w:rPr>
                <w:rFonts w:ascii="Times New Roman" w:eastAsia="Times New Roman" w:hAnsi="Times New Roman" w:cs="Times New Roman"/>
              </w:rPr>
              <w:t xml:space="preserve"> веществ и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</w:rPr>
              <w:t>ароматизаторов</w:t>
            </w:r>
            <w:proofErr w:type="spellEnd"/>
            <w:r w:rsidRPr="00A5200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24.10.23</w:t>
            </w:r>
          </w:p>
          <w:p w:rsidR="00FA0134" w:rsidRPr="00FA0134" w:rsidRDefault="00FA0134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</w:pPr>
            <w:proofErr w:type="spellStart"/>
            <w:r w:rsidRPr="00A5200E">
              <w:t>Ароматизаторы</w:t>
            </w:r>
            <w:proofErr w:type="spellEnd"/>
            <w:r w:rsidRPr="00A5200E">
              <w:t xml:space="preserve"> в кулинарии.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 xml:space="preserve">Ознакомиться с </w:t>
            </w:r>
            <w:proofErr w:type="gramStart"/>
            <w:r w:rsidRPr="00A5200E">
              <w:rPr>
                <w:rFonts w:ascii="Times New Roman" w:eastAsia="Times New Roman" w:hAnsi="Times New Roman" w:cs="Times New Roman"/>
              </w:rPr>
              <w:t>основными</w:t>
            </w:r>
            <w:proofErr w:type="gramEnd"/>
            <w:r w:rsidRPr="00A520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</w:rPr>
              <w:t>ароматизаторами</w:t>
            </w:r>
            <w:proofErr w:type="spellEnd"/>
            <w:r w:rsidRPr="00A5200E">
              <w:rPr>
                <w:rFonts w:ascii="Times New Roman" w:eastAsia="Times New Roman" w:hAnsi="Times New Roman" w:cs="Times New Roman"/>
              </w:rPr>
              <w:t xml:space="preserve"> в кулинарии.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7E61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  <w:r w:rsidR="00FA0134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  <w:p w:rsidR="00FA0134" w:rsidRPr="00FA0134" w:rsidRDefault="007E61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  <w:r w:rsidR="00FA0134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61B8" w:rsidRDefault="007E61B8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3"/>
                <w:color w:val="231F20"/>
              </w:rPr>
            </w:pPr>
            <w:r>
              <w:rPr>
                <w:rStyle w:val="c13"/>
                <w:color w:val="231F20"/>
              </w:rPr>
              <w:t>Диагностическая к/</w:t>
            </w:r>
            <w:proofErr w:type="gramStart"/>
            <w:r>
              <w:rPr>
                <w:rStyle w:val="c13"/>
                <w:color w:val="231F20"/>
              </w:rPr>
              <w:t>р</w:t>
            </w:r>
            <w:proofErr w:type="gramEnd"/>
            <w:r>
              <w:rPr>
                <w:rStyle w:val="c13"/>
                <w:color w:val="231F20"/>
              </w:rPr>
              <w:t xml:space="preserve"> за 1 четверть.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3"/>
                <w:color w:val="231F20"/>
              </w:rPr>
              <w:t>Сервировка сладкого стола. Праздничный этикет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3"/>
                <w:color w:val="231F20"/>
              </w:rPr>
            </w:pP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3"/>
                <w:color w:val="231F20"/>
              </w:rPr>
            </w:pP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3"/>
                <w:color w:val="231F20"/>
              </w:rPr>
              <w:t>П.р</w:t>
            </w:r>
            <w:proofErr w:type="spellEnd"/>
            <w:r w:rsidRPr="00A5200E">
              <w:rPr>
                <w:rStyle w:val="c13"/>
                <w:color w:val="231F20"/>
              </w:rPr>
              <w:t>. «Разработка меню»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Подбирать столовое бельё для сервировки сладкого стола. Подбирать столовые приборы  и посуду для сладкого стола. Составлять меню обеда. Выполнять сервировку сладкого стола, овладевая навыками его  эстетического оформления. Разрабатывать пригласительный билет на праздник с помощью 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7E61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  <w:r w:rsidR="00FA0134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  <w:p w:rsidR="00FA0134" w:rsidRPr="00FA0134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3"/>
                <w:color w:val="231F20"/>
              </w:rPr>
            </w:pPr>
            <w:r w:rsidRPr="00A5200E">
              <w:t>Творческий проект «Праздничный сладкий стол»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3"/>
                <w:color w:val="231F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  <w:p w:rsidR="00907748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Подготовительный этап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«</w:t>
            </w:r>
            <w:r w:rsidRPr="00A5200E">
              <w:rPr>
                <w:rFonts w:ascii="Times New Roman" w:eastAsia="Times New Roman" w:hAnsi="Times New Roman" w:cs="Times New Roman"/>
              </w:rPr>
              <w:t xml:space="preserve">Разработка подготовительного </w:t>
            </w:r>
            <w:r w:rsidRPr="00A5200E">
              <w:rPr>
                <w:rFonts w:ascii="Times New Roman" w:eastAsia="Times New Roman" w:hAnsi="Times New Roman" w:cs="Times New Roman"/>
              </w:rPr>
              <w:lastRenderedPageBreak/>
              <w:t>этапа проекта»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lastRenderedPageBreak/>
              <w:t>Проводить сбор информации для выполнения проекта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09.11.23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64</w:t>
            </w:r>
          </w:p>
          <w:p w:rsidR="00907748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Технологический этап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П. р. «Оценка стоимости материалов для изготовления изделия.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Разрабатывать чертежи и технологические карты. Изготовлять детали и контролировать их размеры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  <w:p w:rsidR="00907748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Контрольный этап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П. р. «Разрабатывать варианты рекламы».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Оформлять портфолио и пояснительную записку к творческому проекту. Подготавливать электронную презентацию проекта.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  <w:p w:rsidR="00907748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Защита творческого проекта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 Составление портфолио и защита проекта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98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  <w:p w:rsidR="00907748" w:rsidRPr="00A5200E" w:rsidRDefault="00907748" w:rsidP="00F612DC">
            <w:pPr>
              <w:spacing w:line="1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Виды мясного сырья.  (Первичная обработка мяса).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Виды мяса. Признаки доброкачественного мяса. Первичная обработка мяса.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128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 xml:space="preserve">Механическая и тепловая обработка мяса.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Практическая работа «Схема приготовления борща»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Выбор мяса. Разделка мяса. Виды тепловой обработки.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trHeight w:val="138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Правила приготовления мяса.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Качество, внешний вид и вкусовые качества готового блюда из мяса.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533"/>
        </w:trPr>
        <w:tc>
          <w:tcPr>
            <w:tcW w:w="12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 xml:space="preserve">        Заготовка продуктов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8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76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Сладкие заготовки. Способы приготовления, условия и сроки хранения.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Рецептура и способы приготовления варенья, повидла, цукатов, мармелада и т.д. Способы определения готовности, условия и сроки хранения.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516F7B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8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036D7" w:rsidP="00F612DC">
            <w:r w:rsidRPr="00CF4DF9">
              <w:rPr>
                <w:rFonts w:ascii="Times New Roman" w:eastAsia="Times New Roman" w:hAnsi="Times New Roman" w:cs="Times New Roman"/>
                <w:bCs/>
              </w:rPr>
              <w:t>Домашнее консервирование.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«Приготовление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сахарного сиропа»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Этапы консервирования овощей, фруктов и ягод.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516F7B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8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036D7" w:rsidP="00F612DC">
            <w:r>
              <w:rPr>
                <w:rFonts w:ascii="Times New Roman" w:eastAsia="Times New Roman" w:hAnsi="Times New Roman" w:cs="Times New Roman"/>
                <w:bCs/>
              </w:rPr>
              <w:t>Пастеризация, стерилизация, укупорка и хранение консервов</w:t>
            </w:r>
            <w:r w:rsidRPr="00CF4DF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«Приготовление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Компота из сухофруктов»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Ознакомиться с понятиями: консервирование,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бланширование</w:t>
            </w:r>
            <w:proofErr w:type="spellEnd"/>
            <w:r w:rsidRPr="00A5200E">
              <w:rPr>
                <w:rFonts w:ascii="Times New Roman" w:eastAsia="Times New Roman" w:hAnsi="Times New Roman" w:cs="Times New Roman"/>
                <w:bCs/>
              </w:rPr>
              <w:t>, пастеризация, стерилизация.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516F7B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8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Консервирование и сушка плодов.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«Сушеные яблоки»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Сушка (обезвоживание)- наименее трудоемкий способ консервирования.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516F7B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11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Приготовление обеда в походных условиях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«Приготовление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бутербродов»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Дата изготовления и срок реализации консервов, съедобные дикорастущие травы, экологически чистая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516F7B" w:rsidRDefault="00B036D7" w:rsidP="00F612DC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29.11.23</w:t>
            </w:r>
          </w:p>
          <w:p w:rsid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11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86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Правила поведения на природе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Сам. Раб. «Правила поведения на природе»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Ознакомиться с видами дикорастущих трав.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313"/>
        </w:trPr>
        <w:tc>
          <w:tcPr>
            <w:tcW w:w="12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 xml:space="preserve">         Рукоделие. Вязание крючком.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70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Вязание крючком: традиции и современность.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Краткие сведения из истории старинного рукоделия. Изделия, связанные крючком, в современной моде.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Инструменты и материалы, узоры и их схемы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Условные обозначения, применяемые </w:t>
            </w:r>
            <w:proofErr w:type="gramStart"/>
            <w:r w:rsidRPr="00A5200E">
              <w:rPr>
                <w:rFonts w:ascii="Times New Roman" w:eastAsia="Times New Roman" w:hAnsi="Times New Roman" w:cs="Times New Roman"/>
                <w:bCs/>
              </w:rPr>
              <w:t>при</w:t>
            </w:r>
            <w:proofErr w:type="gramEnd"/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 вязание крючком. Раппорт узора и его запись. Инструменты и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06.12.23</w:t>
            </w:r>
          </w:p>
          <w:p w:rsidR="004511CB" w:rsidRPr="004511CB" w:rsidRDefault="004511CB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Подготовка инструментов и материалов к работе. Набор петель крючком.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Правила подготовки материалов к работе, подбора размера крючка в зависимости от ниток и узора. Техника набора петель крючком.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07.12.23</w:t>
            </w:r>
          </w:p>
          <w:p w:rsidR="00BC23B8" w:rsidRPr="004511CB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133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Выполнение образцов вязания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полустолбиком</w:t>
            </w:r>
            <w:proofErr w:type="spellEnd"/>
            <w:r w:rsidRPr="00A5200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«Вывязывание столбика без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накида</w:t>
            </w:r>
            <w:proofErr w:type="spellEnd"/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A5200E">
              <w:rPr>
                <w:rFonts w:ascii="Times New Roman" w:eastAsia="Times New Roman" w:hAnsi="Times New Roman" w:cs="Times New Roman"/>
                <w:bCs/>
              </w:rPr>
              <w:t>различными</w:t>
            </w:r>
            <w:proofErr w:type="gramEnd"/>
          </w:p>
        </w:tc>
        <w:tc>
          <w:tcPr>
            <w:tcW w:w="5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Способы провязывания петель. Схема образования петель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47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способами»</w:t>
            </w:r>
          </w:p>
        </w:tc>
        <w:tc>
          <w:tcPr>
            <w:tcW w:w="553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4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</w:t>
            </w:r>
          </w:p>
          <w:p w:rsidR="00371900" w:rsidRPr="00A5200E" w:rsidRDefault="00371900" w:rsidP="00F612D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lastRenderedPageBreak/>
              <w:t>Способы вывязывания петель.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3E0132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lastRenderedPageBreak/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«Вывязывание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петель»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5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98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Технология выполнения различных петель и узоров.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«Вывязывание различными способами»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Техника выполнения различных петель и узоров крючком.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5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Вязание полотна крючком.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«Вязание полотна»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Особенности и способы вязания полотна крючком.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Вязание крючком образцов.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«Выполнение плотного вязания по кругу»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Вязание полотна по кругу. Ажурное вязание.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5200E">
              <w:rPr>
                <w:rStyle w:val="c13"/>
                <w:color w:val="231F20"/>
              </w:rPr>
              <w:t>Ручная роспись тканей.</w:t>
            </w:r>
            <w:r w:rsidRPr="00A5200E">
              <w:rPr>
                <w:rStyle w:val="c1"/>
                <w:color w:val="000000"/>
              </w:rPr>
              <w:t> 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 xml:space="preserve"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106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Технология холодного батика</w:t>
            </w:r>
            <w:r w:rsidR="007E61B8">
              <w:rPr>
                <w:rStyle w:val="c1"/>
                <w:color w:val="000000"/>
              </w:rPr>
              <w:t>.</w:t>
            </w:r>
          </w:p>
          <w:p w:rsidR="007E61B8" w:rsidRPr="00A5200E" w:rsidRDefault="007E61B8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3"/>
                <w:color w:val="231F2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"/>
                <w:color w:val="000000"/>
              </w:rPr>
              <w:t>П.р</w:t>
            </w:r>
            <w:proofErr w:type="spellEnd"/>
            <w:r w:rsidRPr="00A5200E">
              <w:rPr>
                <w:rStyle w:val="c1"/>
                <w:color w:val="000000"/>
              </w:rPr>
              <w:t>. «Выполнение образца росписи ткани в технике холодного батика»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Находить и представлять информацию об истории возникновения техники батик в различных странах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44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Особенности выполнения узелкового батика и свободной росписи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 xml:space="preserve">Технология выполнения прямых стежков. </w:t>
            </w:r>
          </w:p>
          <w:p w:rsidR="00907748" w:rsidRPr="00A5200E" w:rsidRDefault="00907748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rStyle w:val="c1"/>
                <w:color w:val="000000"/>
              </w:rPr>
              <w:t>Диагностическая работа за первое полугодие.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"/>
                <w:color w:val="000000"/>
              </w:rPr>
              <w:t>П.р</w:t>
            </w:r>
            <w:proofErr w:type="spellEnd"/>
            <w:r w:rsidRPr="00A5200E">
              <w:rPr>
                <w:rStyle w:val="c1"/>
                <w:color w:val="000000"/>
              </w:rPr>
              <w:t>. «Выполнение образцов швов»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Подбирать материалы и оборудование для ручной вышивки. Выполнять образцы вышивки прямыми, ручными стежками.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112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Технология выполнения петлеобразных и петельных ручных стежков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"/>
                <w:color w:val="000000"/>
              </w:rPr>
              <w:t>П.р</w:t>
            </w:r>
            <w:proofErr w:type="spellEnd"/>
            <w:r w:rsidRPr="00A5200E">
              <w:rPr>
                <w:rStyle w:val="c1"/>
                <w:color w:val="000000"/>
              </w:rPr>
              <w:t>. «Выполнение образцов швов»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Выполнять образцы вышивки петлеобразными и петельными ручными стежками.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Технология выполнения крестообразных и косых ручных стежков.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"/>
                <w:color w:val="000000"/>
              </w:rPr>
              <w:t>П.р</w:t>
            </w:r>
            <w:proofErr w:type="spellEnd"/>
            <w:r w:rsidRPr="00A5200E">
              <w:rPr>
                <w:rStyle w:val="c1"/>
                <w:color w:val="000000"/>
              </w:rPr>
              <w:t>. «Выполнение образцов швов»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Выполнять образцы вышивки крестообразными и косыми ручными стежками.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28.12.23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Техника вышивания швом крест горизонтальными и вертикальными рядами. 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5200E">
              <w:rPr>
                <w:rStyle w:val="c1"/>
                <w:rFonts w:ascii="Times New Roman" w:hAnsi="Times New Roman" w:cs="Times New Roman"/>
              </w:rPr>
              <w:t>П.р</w:t>
            </w:r>
            <w:proofErr w:type="spellEnd"/>
            <w:r w:rsidRPr="00A5200E">
              <w:rPr>
                <w:rStyle w:val="c1"/>
                <w:rFonts w:ascii="Times New Roman" w:hAnsi="Times New Roman" w:cs="Times New Roman"/>
              </w:rPr>
              <w:t>. «Выполнение образцов»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Выполнять образцы вышивки швом крест.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09.01.24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118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Техника вышивания швом по диагонали.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Швы, используемые в вышивке лентами.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"/>
                <w:color w:val="000000"/>
              </w:rPr>
              <w:t>П.р</w:t>
            </w:r>
            <w:proofErr w:type="spellEnd"/>
            <w:r w:rsidRPr="00A5200E">
              <w:rPr>
                <w:rStyle w:val="c1"/>
                <w:color w:val="000000"/>
              </w:rPr>
              <w:t>. «Выполнение образцов вышивки лентами»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Знакомиться с профессией вышивальщица.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Находить и представлять информацию об истории лицевого шитья,  истории вышивки лентами в России и за рубежом</w:t>
            </w:r>
          </w:p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5200E">
              <w:t>Вышивание счетными швами. Подготовка к вышивке.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5200E">
              <w:t>Практическая работа №21«Выполнение образца вышивки швом крест»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5200E">
              <w:rPr>
                <w:bCs/>
              </w:rPr>
              <w:t>Счетные швы, схема для вышивки, шов крест.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11.01.24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</w:pPr>
            <w:r w:rsidRPr="00A5200E">
              <w:rPr>
                <w:bCs/>
              </w:rPr>
              <w:t xml:space="preserve">Вышивание по свободному контуру.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5200E">
              <w:rPr>
                <w:bCs/>
              </w:rPr>
              <w:t>Вышивка по свободному контуру: художественная, белая, владимирская гладь.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16.01.24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126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5200E">
              <w:rPr>
                <w:bCs/>
              </w:rPr>
              <w:t>Материалы и оборудование для вышивки гладью.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17.01.24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</w:p>
          <w:p w:rsidR="00371900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bCs/>
              </w:rPr>
              <w:t>Атласная и штриховая гладь.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 №22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bCs/>
              </w:rPr>
              <w:t>«Выполнение образцов вышивки гладью»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bCs/>
              </w:rPr>
              <w:t>Атласная и штриховая гладь.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18.01.24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130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bCs/>
              </w:rPr>
              <w:t>Швы французский узелок и рококо.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Практическая работа№23 «Выполнение образцов вышивки»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 xml:space="preserve"> Швы французский узел и рококо.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23.01.24</w:t>
            </w:r>
          </w:p>
          <w:p w:rsidR="00BC23B8" w:rsidRPr="00BC23B8" w:rsidRDefault="00BC23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bCs/>
              </w:rPr>
              <w:t>Вышивание лентами.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Практическая работа№24 «Выполнение образцов вышивки лентами»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Вышивание лентами.  Вышивальщица.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23.01.24</w:t>
            </w:r>
          </w:p>
          <w:p w:rsid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24.01.24</w:t>
            </w:r>
          </w:p>
          <w:p w:rsidR="00736AC8" w:rsidRPr="00BC23B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bCs/>
              </w:rPr>
              <w:t>Творческий проект «Подарок своими руками»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Технологическая  карта проекта.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</w:p>
          <w:p w:rsidR="00371900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Подготовительный этап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«</w:t>
            </w:r>
            <w:r w:rsidRPr="00A5200E">
              <w:rPr>
                <w:rFonts w:ascii="Times New Roman" w:eastAsia="Times New Roman" w:hAnsi="Times New Roman" w:cs="Times New Roman"/>
              </w:rPr>
              <w:t>Разработка подготовительного этапа проекта»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Проводить сбор информации для выполнения проекта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138</w:t>
            </w:r>
          </w:p>
          <w:p w:rsidR="00371900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Технологический этап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П. р. «Оценка стоимости материалов для изготовления изделия.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Разрабатывать чертежи и технологические карты. Изготовлять детали и контролировать их размеры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  <w:p w:rsidR="00371900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Контрольный этап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t>П. р. «Разрабатывать варианты рекламы».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Оформлять портфолио и пояснительную записку к т</w:t>
            </w:r>
            <w:r>
              <w:rPr>
                <w:rFonts w:ascii="Times New Roman" w:eastAsia="Times New Roman" w:hAnsi="Times New Roman" w:cs="Times New Roman"/>
              </w:rPr>
              <w:t>ворческому проекту. Подготови</w:t>
            </w:r>
            <w:r w:rsidRPr="00A5200E">
              <w:rPr>
                <w:rFonts w:ascii="Times New Roman" w:eastAsia="Times New Roman" w:hAnsi="Times New Roman" w:cs="Times New Roman"/>
              </w:rPr>
              <w:t>ть электронную презентацию проекта.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142</w:t>
            </w:r>
          </w:p>
          <w:p w:rsidR="00371900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Защита творческого проекта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 Составление портфолио и защита проекта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538"/>
        </w:trPr>
        <w:tc>
          <w:tcPr>
            <w:tcW w:w="12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 xml:space="preserve">         Создание изделий из текстильных и поделочных материалов. Элементы материаловедения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22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145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Технология производства искусственных тканей. 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«Определение состава тканей и изучение их свойств»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Технология производства и свойства искусственных волокон и тканей из них.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22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146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147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Свойства искусственных волокон и тканей из них.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«Изучение свойств искусственных тканей»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Использование тканей из искусственных волокон.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22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148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Нетканые материалы из химических волокон.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П.р</w:t>
            </w:r>
            <w:proofErr w:type="spellEnd"/>
            <w:r w:rsidRPr="00A5200E">
              <w:rPr>
                <w:rFonts w:ascii="Times New Roman" w:eastAsia="Times New Roman" w:hAnsi="Times New Roman" w:cs="Times New Roman"/>
                <w:bCs/>
              </w:rPr>
              <w:t>. «Определить вид нетканого материала»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Ознакомиться с видами нетканых материалов: клеевая прокладка, прокладка-корсаж, клеевая паутинка,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флизофикс</w:t>
            </w:r>
            <w:proofErr w:type="spellEnd"/>
            <w:r w:rsidRPr="00A5200E">
              <w:rPr>
                <w:rFonts w:ascii="Times New Roman" w:eastAsia="Times New Roman" w:hAnsi="Times New Roman" w:cs="Times New Roman"/>
                <w:bCs/>
              </w:rPr>
              <w:t>, синтепон.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22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150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Уход за одеждой из химических волокон.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Изучить режимы стирки, глаженья, чистки одежды из химических волокон.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22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152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153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Символы по уходу за текстильными изделиями из химических волокон.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П.р</w:t>
            </w:r>
            <w:proofErr w:type="spellEnd"/>
            <w:r w:rsidRPr="00A5200E">
              <w:rPr>
                <w:rFonts w:ascii="Times New Roman" w:eastAsia="Times New Roman" w:hAnsi="Times New Roman" w:cs="Times New Roman"/>
                <w:bCs/>
              </w:rPr>
              <w:t>. «Расшифровать символы на ярлыках от одежды»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Изучить символы, встречающиеся на одеждах.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F612DC">
        <w:trPr>
          <w:gridAfter w:val="3"/>
          <w:wAfter w:w="1051" w:type="dxa"/>
          <w:trHeight w:val="732"/>
        </w:trPr>
        <w:tc>
          <w:tcPr>
            <w:tcW w:w="13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5200E">
              <w:rPr>
                <w:rStyle w:val="c1"/>
                <w:b/>
                <w:color w:val="000000"/>
              </w:rPr>
              <w:t xml:space="preserve">           Швейная машина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36D7" w:rsidRPr="00DC411A" w:rsidTr="004511CB">
        <w:trPr>
          <w:gridAfter w:val="3"/>
          <w:wAfter w:w="1051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Швейная машина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5200E">
              <w:rPr>
                <w:rStyle w:val="c1"/>
                <w:color w:val="000000"/>
              </w:rPr>
              <w:t>П.р</w:t>
            </w:r>
            <w:proofErr w:type="spellEnd"/>
            <w:r w:rsidRPr="00A5200E">
              <w:rPr>
                <w:rStyle w:val="c1"/>
                <w:color w:val="000000"/>
              </w:rPr>
              <w:t>. «Уход за швейной машиной: чистка, смазка»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Выполнять чистку и смазку швейной машины. Находить и представлять информацию о видах швейных машин последнего поколения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156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157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Приспособления к швейной машине.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spellStart"/>
            <w:r w:rsidRPr="00A5200E">
              <w:rPr>
                <w:bCs/>
              </w:rPr>
              <w:t>П.р</w:t>
            </w:r>
            <w:proofErr w:type="spellEnd"/>
            <w:r w:rsidRPr="00A5200E">
              <w:rPr>
                <w:bCs/>
              </w:rPr>
              <w:t>. «Применение приспособлений к швейной машине»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 xml:space="preserve">Ознакомиться с приспособлениями к швейной машине: лапки для обметывания петель, для пришивания пуговиц, для потайного стежка, для штопки. </w:t>
            </w:r>
            <w:r w:rsidRPr="00A5200E">
              <w:rPr>
                <w:rFonts w:ascii="Times New Roman" w:eastAsia="Times New Roman" w:hAnsi="Times New Roman" w:cs="Times New Roman"/>
                <w:bCs/>
              </w:rPr>
              <w:t>Правила регулировки и наладки швейной машины.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158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5200E">
              <w:rPr>
                <w:rStyle w:val="c1"/>
                <w:color w:val="000000"/>
              </w:rPr>
              <w:t>Машинные швы.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proofErr w:type="spellStart"/>
            <w:r w:rsidRPr="00A5200E">
              <w:rPr>
                <w:bCs/>
              </w:rPr>
              <w:t>П.р</w:t>
            </w:r>
            <w:proofErr w:type="spellEnd"/>
            <w:r w:rsidRPr="00A5200E">
              <w:rPr>
                <w:bCs/>
              </w:rPr>
              <w:t>. «Изготовление образцов машинных швов»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 xml:space="preserve">Научиться выполнять соединительные швы: </w:t>
            </w:r>
            <w:proofErr w:type="spellStart"/>
            <w:r w:rsidRPr="00A5200E">
              <w:rPr>
                <w:rFonts w:ascii="Times New Roman" w:hAnsi="Times New Roman" w:cs="Times New Roman"/>
                <w:shd w:val="clear" w:color="auto" w:fill="FFFFFF"/>
              </w:rPr>
              <w:t>растрочной</w:t>
            </w:r>
            <w:proofErr w:type="spellEnd"/>
            <w:r w:rsidRPr="00A5200E">
              <w:rPr>
                <w:rFonts w:ascii="Times New Roman" w:hAnsi="Times New Roman" w:cs="Times New Roman"/>
                <w:shd w:val="clear" w:color="auto" w:fill="FFFFFF"/>
              </w:rPr>
              <w:t>, накладной, двойной, запошивочный, краевые швы, обтачной, окантовочный, бейка прямая и косая.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160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200E">
              <w:rPr>
                <w:rStyle w:val="c1"/>
                <w:color w:val="000000"/>
              </w:rPr>
              <w:t>Основные машинные операции</w:t>
            </w: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spellStart"/>
            <w:r w:rsidRPr="00A5200E">
              <w:rPr>
                <w:rStyle w:val="c1"/>
                <w:color w:val="000000"/>
              </w:rPr>
              <w:t>П.р</w:t>
            </w:r>
            <w:proofErr w:type="spellEnd"/>
            <w:r w:rsidRPr="00A5200E">
              <w:rPr>
                <w:rStyle w:val="c1"/>
                <w:color w:val="000000"/>
              </w:rPr>
              <w:t>.  «Изготовление образцов ручных и машинных работ»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200E">
              <w:rPr>
                <w:rFonts w:ascii="Times New Roman" w:hAnsi="Times New Roman" w:cs="Times New Roman"/>
                <w:shd w:val="clear" w:color="auto" w:fill="FFFFFF"/>
              </w:rPr>
              <w:t>Изготовлять образцы машинных швов: краевого окантовочного с закрытым срезом и с открытым срезом. Обрабатывать средний шов юбки с застёжкой-молнией на проектном изделии. Обрабатывать одностороннюю, встречную или бантовую складку  на проектном изделии или образцах. Выполнять подготовку проектного изделия к примерке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221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162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163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Применение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зигзагообразной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строчки.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П.р</w:t>
            </w:r>
            <w:proofErr w:type="gramStart"/>
            <w:r w:rsidRPr="00A5200E">
              <w:rPr>
                <w:rFonts w:ascii="Times New Roman" w:eastAsia="Times New Roman" w:hAnsi="Times New Roman" w:cs="Times New Roman"/>
                <w:bCs/>
              </w:rPr>
              <w:t>.«</w:t>
            </w:r>
            <w:proofErr w:type="gramEnd"/>
            <w:r w:rsidRPr="00A5200E">
              <w:rPr>
                <w:rFonts w:ascii="Times New Roman" w:eastAsia="Times New Roman" w:hAnsi="Times New Roman" w:cs="Times New Roman"/>
                <w:bCs/>
              </w:rPr>
              <w:t>Применение</w:t>
            </w:r>
            <w:proofErr w:type="spellEnd"/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зигзагообразной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строчки»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Виды соединений деталей в узлах механизмов и машин. Устройство качающегося челнока универсальной швейной машины</w:t>
            </w:r>
            <w:proofErr w:type="gramStart"/>
            <w:r w:rsidRPr="00A5200E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22.02.24</w:t>
            </w:r>
          </w:p>
          <w:p w:rsidR="00736AC8" w:rsidRPr="00736AC8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0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165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Двухниточный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машинный стежок и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принцип получения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простой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Принцип образования двухниточного машинного стежка. Назначение и принцип получения простой и сложной зигзагообразной строчки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36AC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22.02.24</w:t>
            </w:r>
          </w:p>
          <w:p w:rsidR="00736AC8" w:rsidRPr="00736AC8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869"/>
        </w:trPr>
        <w:tc>
          <w:tcPr>
            <w:tcW w:w="12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8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 xml:space="preserve">         Создание изделий из текстильных и поделочных материалов. </w:t>
            </w:r>
          </w:p>
          <w:p w:rsidR="00B036D7" w:rsidRPr="00A5200E" w:rsidRDefault="00B036D7" w:rsidP="00F612DC">
            <w:pPr>
              <w:spacing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 xml:space="preserve">         Конструирование и моделирование плечевого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>изделия.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96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lastRenderedPageBreak/>
              <w:t>166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167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Силуэт и стиль в одежде.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Понятие о стиле. Виды женского легкого платья и спортивной одежды.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96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168</w:t>
            </w:r>
          </w:p>
          <w:p w:rsidR="00371900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169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A5200E">
              <w:rPr>
                <w:rFonts w:ascii="Times New Roman" w:eastAsia="Times New Roman" w:hAnsi="Times New Roman" w:cs="Times New Roman"/>
                <w:bCs/>
              </w:rPr>
              <w:t>Требования</w:t>
            </w:r>
            <w:proofErr w:type="gramEnd"/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 предъявляемые к одежде.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Знать значения: гигиенические, эстетические, эксплуатационные и экономические требования.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28.02.24</w:t>
            </w:r>
          </w:p>
          <w:p w:rsid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96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170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171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Виды и характеристика плечевых изделий.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Ознакомиться с понятиями: туалет, силуэт, стиль, плечевые изделия.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96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172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173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Зрительные иллюзии в одежде и эскизная разработка модели изделия.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Зрительные иллюзии в одежде. Эскизная разработка модели изделия.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85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174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175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Снятие мерок для плечевого изделия.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Правила снятия мерок для плечевого изделия.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66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176</w:t>
            </w:r>
          </w:p>
          <w:p w:rsidR="00371900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177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Построение основы чертежа плечевого изделия в масштабе 1:4.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 работа «Снятие мерок»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Последовательность построения основы чертежа плечевого изделия с цельнокроеным рукавом.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07.03.24</w:t>
            </w:r>
          </w:p>
          <w:p w:rsid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6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</w:t>
            </w:r>
          </w:p>
          <w:p w:rsidR="00371900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Особенности моделирования плечевого изделия.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Особенности моделирования плечевых изделий.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45E66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12.03.24</w:t>
            </w:r>
          </w:p>
          <w:p w:rsid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6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  <w:p w:rsidR="00371900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183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Моделирование изделия выбранного фасона.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Применение цветовых контрастов в отделке швейных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14.03.24</w:t>
            </w:r>
          </w:p>
          <w:p w:rsid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437"/>
        </w:trPr>
        <w:tc>
          <w:tcPr>
            <w:tcW w:w="12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spacing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Создание изделий из текстильных и поделочных материалов.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6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185</w:t>
            </w:r>
          </w:p>
          <w:p w:rsidR="00371900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186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Технология изготовления плечевых изделий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19.03.24</w:t>
            </w:r>
          </w:p>
          <w:p w:rsid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6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188</w:t>
            </w:r>
          </w:p>
          <w:p w:rsidR="00371900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189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7748" w:rsidRDefault="00907748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Диагностическая к/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за 3 четверть.(1 урок)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Построение чертежа выкройки в натуральную величину</w:t>
            </w:r>
            <w:proofErr w:type="gramStart"/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20.03.24</w:t>
            </w:r>
          </w:p>
          <w:p w:rsid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6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191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Подготовка выкройки к раскрою.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Правила подготовки выкройки к раскрою.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66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193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Экономная раскладка</w:t>
            </w:r>
            <w:proofErr w:type="gramStart"/>
            <w:r w:rsidRPr="00A5200E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«Выполнение раскроя изделия»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Правила подготовки к раскрою.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66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195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Раскладка выкройки,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обмеловка</w:t>
            </w:r>
            <w:proofErr w:type="spellEnd"/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 и раскрой ткани.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Раскладка деталей на ткани с учетом рисунка и фактуры ткани.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4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197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198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Перенос контурных и контрольных точек и </w:t>
            </w:r>
            <w:r w:rsidRPr="00A5200E">
              <w:rPr>
                <w:rFonts w:ascii="Times New Roman" w:eastAsia="Times New Roman" w:hAnsi="Times New Roman" w:cs="Times New Roman"/>
                <w:bCs/>
              </w:rPr>
              <w:lastRenderedPageBreak/>
              <w:t>линий на деталях кроя.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Способы переноса контурных и контрольных линий и точек на деталях кроя.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04.04.24</w:t>
            </w:r>
          </w:p>
          <w:p w:rsidR="00045E66" w:rsidRPr="00045E66" w:rsidRDefault="00045E66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4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199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Способы обработки изделия в зависимости от модели и ткани.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Способы обработки горловины, проймы в зависимости от модели и ткани.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4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Обработка деталей кроя.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Практическая работа «Обработка деталей кроя»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Правила сметывания деталей кроя.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4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203</w:t>
            </w:r>
          </w:p>
          <w:p w:rsidR="00371900" w:rsidRPr="00A5200E" w:rsidRDefault="00371900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Складывание и сметывание деталей кроя.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0C2D75" w:rsidRDefault="00E82670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4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205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Правила ТБ ВТО. Обработка выреза горловины обтачкой.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Правила ТБ ВТО. Правила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подкроя</w:t>
            </w:r>
            <w:proofErr w:type="spellEnd"/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 обтачки. Технология обработки выреза горловины обтачкой.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11.04.24</w:t>
            </w:r>
          </w:p>
          <w:p w:rsidR="00E82670" w:rsidRPr="000C2D75" w:rsidRDefault="00E82670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4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207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Проведение примерки, выявление и устранение дефектов.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«Проведение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примерки и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устранение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дефектов»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Правила проведения примерки. Дефекты и способы их устранения.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16.04.24</w:t>
            </w:r>
          </w:p>
          <w:p w:rsidR="00E82670" w:rsidRDefault="00E82670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16.04.24</w:t>
            </w:r>
          </w:p>
          <w:p w:rsidR="00E82670" w:rsidRPr="000C2D75" w:rsidRDefault="00E82670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4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209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Стачивание деталей и выполнение отделочных работ.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«Выполнение отделочных работ»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Способы обработки застежек, пройм и швов. Обработка плечевых срезов тесьмой и притачивание </w:t>
            </w: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кулиски</w:t>
            </w:r>
            <w:proofErr w:type="spellEnd"/>
            <w:r w:rsidRPr="00A5200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0C2D75" w:rsidRDefault="00E82670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4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211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Влажно-тепловая обработка изделия.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Практическая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работа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«</w:t>
            </w:r>
            <w:r w:rsidRPr="00A5200E">
              <w:rPr>
                <w:rFonts w:ascii="Times New Roman" w:eastAsia="Times New Roman" w:hAnsi="Times New Roman" w:cs="Times New Roman"/>
                <w:bCs/>
              </w:rPr>
              <w:t>Влажно-тепловая обработка изделия</w:t>
            </w:r>
            <w:r w:rsidRPr="00A5200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Особенности ВТО различных тканей.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17.04.24</w:t>
            </w:r>
          </w:p>
          <w:p w:rsidR="00E82670" w:rsidRPr="000C2D75" w:rsidRDefault="00E82670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4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213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Контроль качества и оценка изделия.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3E0132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Приемы проведения контроля качества.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0C2D75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18.04.24</w:t>
            </w:r>
          </w:p>
          <w:p w:rsidR="00E82670" w:rsidRPr="000C2D75" w:rsidRDefault="00E82670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0C2D75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528"/>
        </w:trPr>
        <w:tc>
          <w:tcPr>
            <w:tcW w:w="12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>Технология ведения дома. Эстетика и экология жилища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4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215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Роль комнатных растений в жизни человека. 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 работа «Пересадка комнатных растений»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История появления растений в жизни человека, для чего нужны комнатные растения.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4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217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Уход за комнатными растениями.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Пересадка растений.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4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219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Требование к интерьеру кухни. 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Практическая работа «Эскиз интерьера кухни»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Требование к интерьеру кухни. Способы оформления интерьера.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2"/>
          <w:wAfter w:w="1042" w:type="dxa"/>
          <w:trHeight w:val="14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221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Выполнение эскиза интерьера кухни.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Использование декоративных изделий и комнатных растений в интерьере.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533"/>
        </w:trPr>
        <w:tc>
          <w:tcPr>
            <w:tcW w:w="12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Творческие, проектные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9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223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Тематика творческих проектов и этапы их выполнения.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П. р. «</w:t>
            </w:r>
            <w:r w:rsidRPr="00A5200E">
              <w:rPr>
                <w:rFonts w:ascii="Times New Roman" w:eastAsia="Times New Roman" w:hAnsi="Times New Roman" w:cs="Times New Roman"/>
                <w:bCs/>
              </w:rPr>
              <w:t>Выбор темы проекта и его обсуждения, обоснование выбора</w:t>
            </w:r>
            <w:r w:rsidRPr="00A5200E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Тематика творческих проектов и этапы их выполнения. Организационно</w:t>
            </w:r>
            <w:r w:rsidRPr="00A5200E">
              <w:rPr>
                <w:rFonts w:ascii="Times New Roman" w:eastAsia="Times New Roman" w:hAnsi="Times New Roman" w:cs="Times New Roman"/>
                <w:bCs/>
              </w:rPr>
              <w:softHyphen/>
              <w:t>-подготовительный этап (выбор темы проекта и его обсуждения, обоснование выбора, разработка эскиза изделия, подбор материалов).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9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225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5200E">
              <w:rPr>
                <w:rFonts w:ascii="Times New Roman" w:eastAsia="Times New Roman" w:hAnsi="Times New Roman" w:cs="Times New Roman"/>
                <w:bCs/>
              </w:rPr>
              <w:t>Организационно</w:t>
            </w:r>
            <w:r w:rsidRPr="00A5200E">
              <w:rPr>
                <w:rFonts w:ascii="Times New Roman" w:eastAsia="Times New Roman" w:hAnsi="Times New Roman" w:cs="Times New Roman"/>
                <w:bCs/>
              </w:rPr>
              <w:softHyphen/>
              <w:t>подготовительный</w:t>
            </w:r>
            <w:proofErr w:type="spellEnd"/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 этап выполнения творческого проекта.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00E">
              <w:rPr>
                <w:rFonts w:ascii="Times New Roman" w:eastAsia="Times New Roman" w:hAnsi="Times New Roman" w:cs="Times New Roman"/>
              </w:rPr>
              <w:t>П.р</w:t>
            </w:r>
            <w:proofErr w:type="spellEnd"/>
            <w:r w:rsidRPr="00A5200E">
              <w:rPr>
                <w:rFonts w:ascii="Times New Roman" w:eastAsia="Times New Roman" w:hAnsi="Times New Roman" w:cs="Times New Roman"/>
              </w:rPr>
              <w:t>. «Обоснование выбора проекта»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Цели и задачи проектной деятельности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Знакомиться с примерами творческих проектов.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Определять цель и задачи проектной деятельности.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color w:val="191919"/>
              </w:rPr>
              <w:t>Инструкционные карты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96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227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228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Технологический этап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выполнения</w:t>
            </w:r>
          </w:p>
          <w:p w:rsidR="00B036D7" w:rsidRDefault="00B036D7" w:rsidP="00F612DC">
            <w:pPr>
              <w:rPr>
                <w:rFonts w:ascii="Times New Roman" w:eastAsia="Times New Roman" w:hAnsi="Times New Roman" w:cs="Times New Roman"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творческого проекта.</w:t>
            </w:r>
          </w:p>
          <w:p w:rsidR="00907748" w:rsidRPr="00A5200E" w:rsidRDefault="00907748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Итоговая контрольная работа за год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00E">
              <w:rPr>
                <w:rFonts w:ascii="Times New Roman" w:eastAsia="Times New Roman" w:hAnsi="Times New Roman" w:cs="Times New Roman"/>
              </w:rPr>
              <w:t>П.р</w:t>
            </w:r>
            <w:proofErr w:type="spellEnd"/>
            <w:r w:rsidRPr="00A5200E">
              <w:rPr>
                <w:rFonts w:ascii="Times New Roman" w:eastAsia="Times New Roman" w:hAnsi="Times New Roman" w:cs="Times New Roman"/>
              </w:rPr>
              <w:t>. «Разработка технологической документации»</w:t>
            </w:r>
          </w:p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Технологический этап проекта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Разрабатывать технологическую документацию для выполнения проекта</w:t>
            </w:r>
            <w:r>
              <w:rPr>
                <w:rFonts w:ascii="Times New Roman" w:eastAsia="Times New Roman" w:hAnsi="Times New Roman" w:cs="Times New Roman"/>
              </w:rPr>
              <w:t>. Состави</w:t>
            </w:r>
            <w:r w:rsidRPr="00A5200E">
              <w:rPr>
                <w:rFonts w:ascii="Times New Roman" w:eastAsia="Times New Roman" w:hAnsi="Times New Roman" w:cs="Times New Roman"/>
              </w:rPr>
              <w:t>ть учебную инструкционную карту. Изготовлять детали, собирать и отделывать изделия.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1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Конструирование проектного изделия.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П. р. «Выполнить эскиз, модели изделия»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 xml:space="preserve">Конструирование базовой модели.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1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232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233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Моделирование проектного изделия.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П. р. «Выполнить модель проектного изделия».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Моделирование, изготовление изделия.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14.05.24</w:t>
            </w:r>
          </w:p>
          <w:p w:rsidR="00E82670" w:rsidRPr="00E82670" w:rsidRDefault="00E82670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11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Изготовление проектного изделия.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</w:rPr>
              <w:t>П. р. «Изготовление проектного изделия».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Изготови</w:t>
            </w:r>
            <w:r w:rsidRPr="00A5200E">
              <w:rPr>
                <w:rFonts w:ascii="Times New Roman" w:eastAsia="Times New Roman" w:hAnsi="Times New Roman" w:cs="Times New Roman"/>
              </w:rPr>
              <w:t>ть детали и контролировать их размеры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6D7" w:rsidRDefault="007E61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15.05.24</w:t>
            </w:r>
          </w:p>
          <w:p w:rsidR="007E61B8" w:rsidRPr="007E61B8" w:rsidRDefault="007E61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RPr="00DC411A" w:rsidTr="004511CB">
        <w:trPr>
          <w:gridAfter w:val="3"/>
          <w:wAfter w:w="1051" w:type="dxa"/>
          <w:trHeight w:val="4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236</w:t>
            </w:r>
          </w:p>
          <w:p w:rsidR="008D47EA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237</w:t>
            </w:r>
          </w:p>
          <w:p w:rsidR="008D47EA" w:rsidRPr="00A5200E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238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5200E">
              <w:rPr>
                <w:rFonts w:ascii="Times New Roman" w:eastAsia="Times New Roman" w:hAnsi="Times New Roman" w:cs="Times New Roman"/>
                <w:bCs/>
              </w:rPr>
              <w:t>Защита творческого проекта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6D7" w:rsidRPr="00C40C56" w:rsidRDefault="008D47EA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C40C56" w:rsidRDefault="00B036D7" w:rsidP="00F612DC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C40C56">
              <w:rPr>
                <w:rFonts w:ascii="Times New Roman" w:eastAsia="Times New Roman" w:hAnsi="Times New Roman" w:cs="Times New Roman"/>
                <w:bCs/>
              </w:rPr>
              <w:t>Защита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6D7" w:rsidRDefault="007E61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16.05.24</w:t>
            </w:r>
          </w:p>
          <w:p w:rsidR="007E61B8" w:rsidRDefault="007E61B8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16.05.24</w:t>
            </w:r>
          </w:p>
          <w:p w:rsidR="008D47EA" w:rsidRPr="007E61B8" w:rsidRDefault="008D47EA" w:rsidP="00F6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D7" w:rsidRPr="00DC411A" w:rsidRDefault="00B036D7" w:rsidP="00F612D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036D7" w:rsidTr="0045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063" w:type="dxa"/>
          <w:trHeight w:val="766"/>
        </w:trPr>
        <w:tc>
          <w:tcPr>
            <w:tcW w:w="553" w:type="dxa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41" w:type="dxa"/>
            <w:gridSpan w:val="2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200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  <w:gridSpan w:val="3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036D7" w:rsidRPr="00A5200E" w:rsidRDefault="003E0132" w:rsidP="00F612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238</w:t>
            </w:r>
          </w:p>
        </w:tc>
        <w:tc>
          <w:tcPr>
            <w:tcW w:w="2126" w:type="dxa"/>
            <w:gridSpan w:val="5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5" w:type="dxa"/>
            <w:gridSpan w:val="3"/>
          </w:tcPr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036D7" w:rsidRPr="00A5200E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036D7" w:rsidRPr="00516F7B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36D7" w:rsidRPr="00516F7B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036D7" w:rsidRPr="00516F7B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36D7" w:rsidRPr="00516F7B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B036D7" w:rsidRPr="00516F7B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36D7" w:rsidRPr="00516F7B" w:rsidRDefault="00B036D7" w:rsidP="00F612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36D7" w:rsidRDefault="00B036D7" w:rsidP="00B03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6D7" w:rsidRDefault="00B036D7" w:rsidP="00B03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6D7" w:rsidRDefault="00B036D7" w:rsidP="00B03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6D7" w:rsidRDefault="00B036D7" w:rsidP="00B03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6D7" w:rsidRDefault="00B036D7" w:rsidP="00B03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6D7" w:rsidRDefault="00B036D7" w:rsidP="00B03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772" w:rsidRDefault="00451772"/>
    <w:sectPr w:rsidR="00451772" w:rsidSect="00B036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DA52F5"/>
    <w:multiLevelType w:val="multilevel"/>
    <w:tmpl w:val="ABA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BB7F8F"/>
    <w:multiLevelType w:val="multilevel"/>
    <w:tmpl w:val="1326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FD603E"/>
    <w:multiLevelType w:val="multilevel"/>
    <w:tmpl w:val="F1D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3A6F31"/>
    <w:multiLevelType w:val="multilevel"/>
    <w:tmpl w:val="D79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E85F4B"/>
    <w:multiLevelType w:val="multilevel"/>
    <w:tmpl w:val="08D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185507"/>
    <w:multiLevelType w:val="multilevel"/>
    <w:tmpl w:val="4960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953BF0"/>
    <w:multiLevelType w:val="multilevel"/>
    <w:tmpl w:val="2AEC2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9919E2"/>
    <w:multiLevelType w:val="multilevel"/>
    <w:tmpl w:val="595A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F235C9"/>
    <w:multiLevelType w:val="multilevel"/>
    <w:tmpl w:val="4884775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20AE5CE0"/>
    <w:multiLevelType w:val="multilevel"/>
    <w:tmpl w:val="90D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7E7096"/>
    <w:multiLevelType w:val="multilevel"/>
    <w:tmpl w:val="10F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9277F7"/>
    <w:multiLevelType w:val="hybridMultilevel"/>
    <w:tmpl w:val="4500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E15037"/>
    <w:multiLevelType w:val="multilevel"/>
    <w:tmpl w:val="4D0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727AD6"/>
    <w:multiLevelType w:val="multilevel"/>
    <w:tmpl w:val="85D4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7C31CB"/>
    <w:multiLevelType w:val="multilevel"/>
    <w:tmpl w:val="E4809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C3690A"/>
    <w:multiLevelType w:val="multilevel"/>
    <w:tmpl w:val="C55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C126F"/>
    <w:multiLevelType w:val="multilevel"/>
    <w:tmpl w:val="9DB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385A30"/>
    <w:multiLevelType w:val="multilevel"/>
    <w:tmpl w:val="72D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9475D"/>
    <w:multiLevelType w:val="multilevel"/>
    <w:tmpl w:val="E55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3F14BA"/>
    <w:multiLevelType w:val="multilevel"/>
    <w:tmpl w:val="A402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7B11C09"/>
    <w:multiLevelType w:val="multilevel"/>
    <w:tmpl w:val="911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BD6D46"/>
    <w:multiLevelType w:val="multilevel"/>
    <w:tmpl w:val="BEE4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5017CE"/>
    <w:multiLevelType w:val="multilevel"/>
    <w:tmpl w:val="F726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C321E"/>
    <w:multiLevelType w:val="hybridMultilevel"/>
    <w:tmpl w:val="CBE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6343C"/>
    <w:multiLevelType w:val="multilevel"/>
    <w:tmpl w:val="3E6A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D34D6B"/>
    <w:multiLevelType w:val="multilevel"/>
    <w:tmpl w:val="83D4C2C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49608B"/>
    <w:multiLevelType w:val="multilevel"/>
    <w:tmpl w:val="FF0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36CF6"/>
    <w:multiLevelType w:val="multilevel"/>
    <w:tmpl w:val="AF9A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2D164C"/>
    <w:multiLevelType w:val="multilevel"/>
    <w:tmpl w:val="3A0E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57B7D"/>
    <w:multiLevelType w:val="multilevel"/>
    <w:tmpl w:val="9C8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EC6C13"/>
    <w:multiLevelType w:val="multilevel"/>
    <w:tmpl w:val="CBBE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36"/>
  </w:num>
  <w:num w:numId="4">
    <w:abstractNumId w:val="2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32"/>
  </w:num>
  <w:num w:numId="18">
    <w:abstractNumId w:val="29"/>
  </w:num>
  <w:num w:numId="19">
    <w:abstractNumId w:val="30"/>
  </w:num>
  <w:num w:numId="20">
    <w:abstractNumId w:val="34"/>
  </w:num>
  <w:num w:numId="21">
    <w:abstractNumId w:val="11"/>
  </w:num>
  <w:num w:numId="22">
    <w:abstractNumId w:val="31"/>
  </w:num>
  <w:num w:numId="23">
    <w:abstractNumId w:val="16"/>
  </w:num>
  <w:num w:numId="24">
    <w:abstractNumId w:val="9"/>
  </w:num>
  <w:num w:numId="25">
    <w:abstractNumId w:val="26"/>
  </w:num>
  <w:num w:numId="26">
    <w:abstractNumId w:val="39"/>
  </w:num>
  <w:num w:numId="27">
    <w:abstractNumId w:val="13"/>
  </w:num>
  <w:num w:numId="28">
    <w:abstractNumId w:val="27"/>
  </w:num>
  <w:num w:numId="29">
    <w:abstractNumId w:val="35"/>
  </w:num>
  <w:num w:numId="30">
    <w:abstractNumId w:val="19"/>
  </w:num>
  <w:num w:numId="31">
    <w:abstractNumId w:val="21"/>
  </w:num>
  <w:num w:numId="32">
    <w:abstractNumId w:val="12"/>
  </w:num>
  <w:num w:numId="33">
    <w:abstractNumId w:val="24"/>
  </w:num>
  <w:num w:numId="34">
    <w:abstractNumId w:val="33"/>
  </w:num>
  <w:num w:numId="35">
    <w:abstractNumId w:val="22"/>
  </w:num>
  <w:num w:numId="36">
    <w:abstractNumId w:val="37"/>
  </w:num>
  <w:num w:numId="37">
    <w:abstractNumId w:val="18"/>
  </w:num>
  <w:num w:numId="38">
    <w:abstractNumId w:val="38"/>
  </w:num>
  <w:num w:numId="39">
    <w:abstractNumId w:val="1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36D7"/>
    <w:rsid w:val="00045E66"/>
    <w:rsid w:val="00064605"/>
    <w:rsid w:val="002979B9"/>
    <w:rsid w:val="00371900"/>
    <w:rsid w:val="003A1FC0"/>
    <w:rsid w:val="003E0132"/>
    <w:rsid w:val="004511CB"/>
    <w:rsid w:val="00451772"/>
    <w:rsid w:val="00574EAA"/>
    <w:rsid w:val="005F2A19"/>
    <w:rsid w:val="00736AC8"/>
    <w:rsid w:val="007E61B8"/>
    <w:rsid w:val="008D47EA"/>
    <w:rsid w:val="00907748"/>
    <w:rsid w:val="009D775E"/>
    <w:rsid w:val="00B036D7"/>
    <w:rsid w:val="00BC23B8"/>
    <w:rsid w:val="00C64DEA"/>
    <w:rsid w:val="00CC1F4F"/>
    <w:rsid w:val="00E82670"/>
    <w:rsid w:val="00F4602E"/>
    <w:rsid w:val="00F612DC"/>
    <w:rsid w:val="00FA0134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36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36D7"/>
    <w:pPr>
      <w:widowControl w:val="0"/>
      <w:shd w:val="clear" w:color="auto" w:fill="FFFFFF"/>
      <w:spacing w:before="1380" w:after="0" w:line="56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036D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4">
    <w:name w:val="Table Grid"/>
    <w:basedOn w:val="a1"/>
    <w:uiPriority w:val="59"/>
    <w:rsid w:val="00B036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036D7"/>
  </w:style>
  <w:style w:type="character" w:styleId="a5">
    <w:name w:val="Hyperlink"/>
    <w:basedOn w:val="a0"/>
    <w:rsid w:val="00B036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036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4pt">
    <w:name w:val="Основной текст (2) + Calibri;14 pt"/>
    <w:basedOn w:val="2"/>
    <w:rsid w:val="00B036D7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B036D7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036D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7pt">
    <w:name w:val="Основной текст (3) + 17 pt"/>
    <w:basedOn w:val="3"/>
    <w:rsid w:val="00B036D7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036D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6D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036D7"/>
    <w:pPr>
      <w:widowControl w:val="0"/>
      <w:shd w:val="clear" w:color="auto" w:fill="FFFFFF"/>
      <w:spacing w:before="1500" w:after="0" w:line="634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B036D7"/>
    <w:pPr>
      <w:widowControl w:val="0"/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table" w:customStyle="1" w:styleId="12">
    <w:name w:val="Сетка таблицы1"/>
    <w:basedOn w:val="a1"/>
    <w:next w:val="a4"/>
    <w:uiPriority w:val="59"/>
    <w:rsid w:val="00B036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B036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B036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6D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B036D7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B036D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B036D7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52">
    <w:name w:val="c52"/>
    <w:basedOn w:val="a"/>
    <w:rsid w:val="00B0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36D7"/>
  </w:style>
  <w:style w:type="paragraph" w:customStyle="1" w:styleId="c82">
    <w:name w:val="c82"/>
    <w:basedOn w:val="a"/>
    <w:rsid w:val="00B0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6D7"/>
  </w:style>
  <w:style w:type="paragraph" w:customStyle="1" w:styleId="c27">
    <w:name w:val="c27"/>
    <w:basedOn w:val="a"/>
    <w:rsid w:val="00B0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0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36D7"/>
  </w:style>
  <w:style w:type="paragraph" w:customStyle="1" w:styleId="c114">
    <w:name w:val="c114"/>
    <w:basedOn w:val="a"/>
    <w:rsid w:val="00B0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0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B036D7"/>
  </w:style>
  <w:style w:type="paragraph" w:customStyle="1" w:styleId="c62">
    <w:name w:val="c62"/>
    <w:basedOn w:val="a"/>
    <w:rsid w:val="00B0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B036D7"/>
  </w:style>
  <w:style w:type="paragraph" w:styleId="ab">
    <w:name w:val="Normal (Web)"/>
    <w:basedOn w:val="a"/>
    <w:uiPriority w:val="99"/>
    <w:semiHidden/>
    <w:unhideWhenUsed/>
    <w:rsid w:val="00B0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036D7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036D7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customStyle="1" w:styleId="c3">
    <w:name w:val="c3"/>
    <w:basedOn w:val="a"/>
    <w:rsid w:val="00B0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036D7"/>
  </w:style>
  <w:style w:type="character" w:customStyle="1" w:styleId="c1">
    <w:name w:val="c1"/>
    <w:basedOn w:val="a0"/>
    <w:rsid w:val="00B036D7"/>
  </w:style>
  <w:style w:type="character" w:customStyle="1" w:styleId="c8">
    <w:name w:val="c8"/>
    <w:basedOn w:val="a0"/>
    <w:rsid w:val="00B036D7"/>
  </w:style>
  <w:style w:type="character" w:customStyle="1" w:styleId="c9">
    <w:name w:val="c9"/>
    <w:basedOn w:val="a0"/>
    <w:rsid w:val="00B036D7"/>
  </w:style>
  <w:style w:type="table" w:customStyle="1" w:styleId="110">
    <w:name w:val="Сетка таблицы11"/>
    <w:basedOn w:val="a1"/>
    <w:uiPriority w:val="59"/>
    <w:rsid w:val="009D775E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130F-81B3-4A13-8282-569C1CA1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27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Анастасия Пушкарева</cp:lastModifiedBy>
  <cp:revision>12</cp:revision>
  <dcterms:created xsi:type="dcterms:W3CDTF">2018-01-08T14:07:00Z</dcterms:created>
  <dcterms:modified xsi:type="dcterms:W3CDTF">2023-09-20T08:31:00Z</dcterms:modified>
</cp:coreProperties>
</file>